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0081" w14:textId="77777777" w:rsidR="0029285B" w:rsidRDefault="0029285B" w:rsidP="005B699A">
      <w:pPr>
        <w:widowControl/>
        <w:ind w:left="5387"/>
        <w:rPr>
          <w:rFonts w:ascii="Times New Roman" w:hAnsi="Times New Roman" w:cs="Times New Roman"/>
          <w:color w:val="auto"/>
        </w:rPr>
      </w:pPr>
    </w:p>
    <w:p w14:paraId="3CF21CF2" w14:textId="77777777" w:rsidR="0029285B" w:rsidRDefault="0029285B" w:rsidP="005B699A">
      <w:pPr>
        <w:widowControl/>
        <w:ind w:left="5387"/>
        <w:rPr>
          <w:rFonts w:ascii="Times New Roman" w:hAnsi="Times New Roman" w:cs="Times New Roman"/>
          <w:color w:val="auto"/>
        </w:rPr>
      </w:pPr>
    </w:p>
    <w:p w14:paraId="2F4D3FB7" w14:textId="77777777" w:rsidR="00690C8E" w:rsidRDefault="00690C8E" w:rsidP="003952E0">
      <w:pPr>
        <w:widowControl/>
        <w:ind w:left="5387"/>
        <w:rPr>
          <w:rFonts w:ascii="Times New Roman" w:hAnsi="Times New Roman" w:cs="Times New Roman"/>
        </w:rPr>
      </w:pPr>
    </w:p>
    <w:p w14:paraId="4192141D" w14:textId="77777777" w:rsidR="000007E6" w:rsidRDefault="001B43E7" w:rsidP="000007E6">
      <w:pPr>
        <w:widowControl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90C8E">
        <w:rPr>
          <w:rFonts w:ascii="Times New Roman" w:hAnsi="Times New Roman" w:cs="Times New Roman"/>
        </w:rPr>
        <w:t>иректору</w:t>
      </w:r>
    </w:p>
    <w:p w14:paraId="1C1A8510" w14:textId="693BBEE5" w:rsidR="001B43E7" w:rsidRDefault="000007E6" w:rsidP="008C3EBE">
      <w:pPr>
        <w:widowControl/>
        <w:ind w:left="5245" w:firstLine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автономного общеобразовательно</w:t>
      </w:r>
      <w:r w:rsidR="008C3EBE">
        <w:rPr>
          <w:rFonts w:ascii="Times New Roman" w:hAnsi="Times New Roman" w:cs="Times New Roman"/>
        </w:rPr>
        <w:t xml:space="preserve">го учреждения </w:t>
      </w:r>
      <w:r>
        <w:rPr>
          <w:rFonts w:ascii="Times New Roman" w:hAnsi="Times New Roman" w:cs="Times New Roman"/>
        </w:rPr>
        <w:t>средней общеобразовательной школы №</w:t>
      </w:r>
      <w:r w:rsidR="003B4B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14:paraId="406F7933" w14:textId="77777777" w:rsidR="000007E6" w:rsidRDefault="000007E6" w:rsidP="000007E6">
      <w:pPr>
        <w:widowControl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Ахмадулиной Т.Г.</w:t>
      </w:r>
    </w:p>
    <w:p w14:paraId="0F8970D2" w14:textId="77777777" w:rsidR="001B43E7" w:rsidRPr="00690C8E" w:rsidRDefault="001B43E7" w:rsidP="000007E6">
      <w:pPr>
        <w:widowControl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14:paraId="26B9F338" w14:textId="77777777" w:rsidR="001B43E7" w:rsidRDefault="001B43E7" w:rsidP="001B43E7">
      <w:pPr>
        <w:widowControl/>
        <w:jc w:val="center"/>
        <w:rPr>
          <w:rFonts w:ascii="Times New Roman" w:hAnsi="Times New Roman" w:cs="Times New Roman"/>
          <w:color w:val="auto"/>
        </w:rPr>
      </w:pPr>
    </w:p>
    <w:p w14:paraId="46B47765" w14:textId="77777777" w:rsidR="0029285B" w:rsidRDefault="0029285B" w:rsidP="001B43E7">
      <w:pPr>
        <w:widowControl/>
        <w:jc w:val="center"/>
        <w:rPr>
          <w:rFonts w:ascii="Times New Roman" w:hAnsi="Times New Roman" w:cs="Times New Roman"/>
          <w:color w:val="auto"/>
        </w:rPr>
      </w:pPr>
    </w:p>
    <w:p w14:paraId="1455458C" w14:textId="77777777" w:rsidR="001B43E7" w:rsidRDefault="001B43E7" w:rsidP="001B43E7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ЗАЯВЛЕНИЕ</w:t>
      </w:r>
    </w:p>
    <w:p w14:paraId="2659B5E5" w14:textId="77777777" w:rsidR="001B43E7" w:rsidRDefault="001B43E7" w:rsidP="001B43E7">
      <w:pPr>
        <w:widowControl/>
        <w:jc w:val="center"/>
        <w:rPr>
          <w:rFonts w:ascii="Times New Roman" w:hAnsi="Times New Roman" w:cs="Times New Roman"/>
          <w:color w:val="auto"/>
        </w:rPr>
      </w:pPr>
    </w:p>
    <w:p w14:paraId="5AA3E835" w14:textId="3BE8B385" w:rsidR="001B43E7" w:rsidRDefault="001B43E7" w:rsidP="001B43E7">
      <w:pPr>
        <w:widowControl/>
        <w:ind w:firstLine="567"/>
        <w:rPr>
          <w:rFonts w:ascii="Times New Roman" w:hAnsi="Times New Roman" w:cs="Times New Roman"/>
        </w:rPr>
      </w:pPr>
      <w:r w:rsidRPr="00690C8E">
        <w:rPr>
          <w:rFonts w:ascii="Times New Roman" w:hAnsi="Times New Roman" w:cs="Times New Roman"/>
        </w:rPr>
        <w:t xml:space="preserve">Прошу зачислить моего ребенка в _____ класс </w:t>
      </w:r>
      <w:r w:rsidR="00503A48">
        <w:rPr>
          <w:rFonts w:ascii="Times New Roman" w:hAnsi="Times New Roman" w:cs="Times New Roman"/>
        </w:rPr>
        <w:t>Муниципального автономного общеобразовательного учреждения средней общеобразовательной школы</w:t>
      </w:r>
      <w:r w:rsidR="003B4B86">
        <w:rPr>
          <w:rFonts w:ascii="Times New Roman" w:hAnsi="Times New Roman" w:cs="Times New Roman"/>
        </w:rPr>
        <w:t xml:space="preserve"> </w:t>
      </w:r>
      <w:r w:rsidR="00503A48">
        <w:rPr>
          <w:rFonts w:ascii="Times New Roman" w:hAnsi="Times New Roman" w:cs="Times New Roman"/>
        </w:rPr>
        <w:t>№</w:t>
      </w:r>
      <w:r w:rsidR="003B4B86">
        <w:rPr>
          <w:rFonts w:ascii="Times New Roman" w:hAnsi="Times New Roman" w:cs="Times New Roman"/>
        </w:rPr>
        <w:t xml:space="preserve"> </w:t>
      </w:r>
      <w:r w:rsidR="00503A48">
        <w:rPr>
          <w:rFonts w:ascii="Times New Roman" w:hAnsi="Times New Roman" w:cs="Times New Roman"/>
        </w:rPr>
        <w:t>3</w:t>
      </w:r>
    </w:p>
    <w:p w14:paraId="5D10272C" w14:textId="77777777" w:rsidR="001B43E7" w:rsidRPr="00690C8E" w:rsidRDefault="001B43E7" w:rsidP="001B43E7">
      <w:pPr>
        <w:widowControl/>
        <w:rPr>
          <w:rFonts w:ascii="Times New Roman" w:hAnsi="Times New Roman" w:cs="Times New Roman"/>
          <w:color w:val="auto"/>
        </w:rPr>
      </w:pPr>
      <w:r w:rsidRPr="00690C8E">
        <w:rPr>
          <w:rFonts w:ascii="Times New Roman" w:hAnsi="Times New Roman" w:cs="Times New Roman"/>
        </w:rPr>
        <w:t>и сообщаю следующие сведения:</w:t>
      </w:r>
    </w:p>
    <w:p w14:paraId="4FBBAEBB" w14:textId="77777777" w:rsidR="001B43E7" w:rsidRDefault="001B43E7" w:rsidP="001B43E7">
      <w:pPr>
        <w:widowControl/>
        <w:rPr>
          <w:rFonts w:ascii="Times New Roman" w:hAnsi="Times New Roman" w:cs="Times New Roman"/>
        </w:rPr>
      </w:pPr>
      <w:r w:rsidRPr="00F74A1B">
        <w:rPr>
          <w:rFonts w:ascii="Times New Roman" w:hAnsi="Times New Roman" w:cs="Times New Roman"/>
        </w:rPr>
        <w:t xml:space="preserve">1. Сведения о ребенке: </w:t>
      </w:r>
    </w:p>
    <w:p w14:paraId="6E2B1D6A" w14:textId="77777777" w:rsidR="001B43E7" w:rsidRDefault="001B43E7" w:rsidP="001B43E7">
      <w:pPr>
        <w:widowControl/>
        <w:rPr>
          <w:rFonts w:ascii="Times New Roman" w:hAnsi="Times New Roman" w:cs="Times New Roman"/>
        </w:rPr>
      </w:pPr>
      <w:r w:rsidRPr="00F74A1B">
        <w:rPr>
          <w:rFonts w:ascii="Times New Roman" w:hAnsi="Times New Roman" w:cs="Times New Roman"/>
        </w:rPr>
        <w:t>Фамилия: _______________________</w:t>
      </w:r>
      <w:r>
        <w:rPr>
          <w:rFonts w:ascii="Times New Roman" w:hAnsi="Times New Roman" w:cs="Times New Roman"/>
        </w:rPr>
        <w:t>_</w:t>
      </w:r>
    </w:p>
    <w:p w14:paraId="0714516A" w14:textId="77777777" w:rsidR="001B43E7" w:rsidRDefault="001B43E7" w:rsidP="001B43E7">
      <w:pPr>
        <w:widowControl/>
        <w:rPr>
          <w:rFonts w:ascii="Times New Roman" w:hAnsi="Times New Roman" w:cs="Times New Roman"/>
        </w:rPr>
      </w:pPr>
      <w:r w:rsidRPr="00F74A1B">
        <w:rPr>
          <w:rFonts w:ascii="Times New Roman" w:hAnsi="Times New Roman" w:cs="Times New Roman"/>
        </w:rPr>
        <w:t>Имя: _______________________</w:t>
      </w:r>
      <w:r>
        <w:rPr>
          <w:rFonts w:ascii="Times New Roman" w:hAnsi="Times New Roman" w:cs="Times New Roman"/>
        </w:rPr>
        <w:t>_</w:t>
      </w:r>
    </w:p>
    <w:p w14:paraId="3184042F" w14:textId="77777777" w:rsidR="001B43E7" w:rsidRDefault="001B43E7" w:rsidP="001B43E7">
      <w:pPr>
        <w:widowControl/>
        <w:rPr>
          <w:rFonts w:ascii="Times New Roman" w:hAnsi="Times New Roman" w:cs="Times New Roman"/>
        </w:rPr>
      </w:pPr>
      <w:r w:rsidRPr="00F74A1B">
        <w:rPr>
          <w:rFonts w:ascii="Times New Roman" w:hAnsi="Times New Roman" w:cs="Times New Roman"/>
        </w:rPr>
        <w:t>Отчество (при наличии): _______________________</w:t>
      </w:r>
      <w:r>
        <w:rPr>
          <w:rFonts w:ascii="Times New Roman" w:hAnsi="Times New Roman" w:cs="Times New Roman"/>
        </w:rPr>
        <w:t>_</w:t>
      </w:r>
    </w:p>
    <w:p w14:paraId="30A14D27" w14:textId="77777777" w:rsidR="001B43E7" w:rsidRDefault="001B43E7" w:rsidP="001B43E7">
      <w:pPr>
        <w:widowControl/>
        <w:rPr>
          <w:rFonts w:ascii="Times New Roman" w:hAnsi="Times New Roman" w:cs="Times New Roman"/>
        </w:rPr>
      </w:pPr>
      <w:r w:rsidRPr="00F74A1B">
        <w:rPr>
          <w:rFonts w:ascii="Times New Roman" w:hAnsi="Times New Roman" w:cs="Times New Roman"/>
        </w:rPr>
        <w:t>Дата рождения: "</w:t>
      </w:r>
      <w:r>
        <w:rPr>
          <w:rFonts w:ascii="Times New Roman" w:hAnsi="Times New Roman" w:cs="Times New Roman"/>
        </w:rPr>
        <w:t>_____</w:t>
      </w:r>
      <w:r w:rsidRPr="00F74A1B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_________________ 20_____г.</w:t>
      </w:r>
    </w:p>
    <w:p w14:paraId="37198EFC" w14:textId="77777777" w:rsidR="001B43E7" w:rsidRDefault="0029285B" w:rsidP="001B43E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</w:t>
      </w:r>
      <w:r w:rsidR="001B43E7" w:rsidRPr="00F74A1B">
        <w:rPr>
          <w:rFonts w:ascii="Times New Roman" w:hAnsi="Times New Roman" w:cs="Times New Roman"/>
        </w:rPr>
        <w:t>: _______________________</w:t>
      </w:r>
      <w:r w:rsidR="001B43E7">
        <w:rPr>
          <w:rFonts w:ascii="Times New Roman" w:hAnsi="Times New Roman" w:cs="Times New Roman"/>
        </w:rPr>
        <w:t>_</w:t>
      </w:r>
    </w:p>
    <w:p w14:paraId="6A8F2DC4" w14:textId="77777777" w:rsidR="00B12388" w:rsidRDefault="00B12388" w:rsidP="001B43E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пребывания:___________________________</w:t>
      </w:r>
    </w:p>
    <w:p w14:paraId="11DB9857" w14:textId="77777777"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2. Сведения о родителях (законных представителях) ребенка (заявителях): </w:t>
      </w:r>
    </w:p>
    <w:p w14:paraId="306FF6CE" w14:textId="77777777"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>2.1. М</w:t>
      </w:r>
      <w:r>
        <w:rPr>
          <w:rFonts w:ascii="Times New Roman" w:hAnsi="Times New Roman" w:cs="Times New Roman"/>
        </w:rPr>
        <w:t>АТЬ</w:t>
      </w:r>
      <w:r w:rsidRPr="00997710">
        <w:rPr>
          <w:rFonts w:ascii="Times New Roman" w:hAnsi="Times New Roman" w:cs="Times New Roman"/>
        </w:rPr>
        <w:t xml:space="preserve">: </w:t>
      </w:r>
    </w:p>
    <w:p w14:paraId="525C1553" w14:textId="77777777"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Фамилия: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14:paraId="31AAFED9" w14:textId="77777777"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Имя: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14:paraId="07FFA1AD" w14:textId="77777777"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Отчество (при наличии):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14:paraId="74EA3154" w14:textId="77777777" w:rsidR="00B12388" w:rsidRPr="00B12388" w:rsidRDefault="00B12388" w:rsidP="00B12388">
      <w:pPr>
        <w:widowControl/>
        <w:rPr>
          <w:rFonts w:ascii="Times New Roman" w:hAnsi="Times New Roman" w:cs="Times New Roman"/>
        </w:rPr>
      </w:pPr>
      <w:r w:rsidRPr="00B12388">
        <w:rPr>
          <w:rFonts w:ascii="Times New Roman" w:hAnsi="Times New Roman" w:cs="Times New Roman"/>
        </w:rPr>
        <w:t>Адрес места жительства : ________________________</w:t>
      </w:r>
    </w:p>
    <w:p w14:paraId="5773484B" w14:textId="77777777" w:rsidR="00B12388" w:rsidRDefault="00B12388" w:rsidP="00B12388">
      <w:pPr>
        <w:widowControl/>
        <w:rPr>
          <w:rFonts w:ascii="Times New Roman" w:hAnsi="Times New Roman" w:cs="Times New Roman"/>
        </w:rPr>
      </w:pPr>
      <w:r w:rsidRPr="00B12388">
        <w:rPr>
          <w:rFonts w:ascii="Times New Roman" w:hAnsi="Times New Roman" w:cs="Times New Roman"/>
        </w:rPr>
        <w:t>Адрес места пребывания:___________________________</w:t>
      </w:r>
    </w:p>
    <w:p w14:paraId="7CA94AEC" w14:textId="77777777" w:rsidR="001B43E7" w:rsidRDefault="001B43E7" w:rsidP="00B12388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Контактный телефон: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14:paraId="05AC2C3C" w14:textId="77777777"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E-mail: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14:paraId="3929ADDF" w14:textId="77777777"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</w:rPr>
        <w:t>ОТЕЦ</w:t>
      </w:r>
      <w:r w:rsidRPr="00997710">
        <w:rPr>
          <w:rFonts w:ascii="Times New Roman" w:hAnsi="Times New Roman" w:cs="Times New Roman"/>
        </w:rPr>
        <w:t xml:space="preserve">: </w:t>
      </w:r>
    </w:p>
    <w:p w14:paraId="0F002712" w14:textId="77777777"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Фамилия: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14:paraId="13E795F7" w14:textId="77777777"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Имя: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14:paraId="3670CF97" w14:textId="77777777"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Отчество (при наличии):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14:paraId="20D8A9CD" w14:textId="77777777" w:rsidR="00B12388" w:rsidRPr="00B12388" w:rsidRDefault="00B12388" w:rsidP="00B12388">
      <w:pPr>
        <w:widowControl/>
        <w:rPr>
          <w:rFonts w:ascii="Times New Roman" w:hAnsi="Times New Roman" w:cs="Times New Roman"/>
        </w:rPr>
      </w:pPr>
      <w:r w:rsidRPr="00B12388">
        <w:rPr>
          <w:rFonts w:ascii="Times New Roman" w:hAnsi="Times New Roman" w:cs="Times New Roman"/>
        </w:rPr>
        <w:t>Адрес места жительства : ________________________</w:t>
      </w:r>
    </w:p>
    <w:p w14:paraId="32F6DE10" w14:textId="77777777" w:rsidR="00B12388" w:rsidRDefault="00B12388" w:rsidP="00B12388">
      <w:pPr>
        <w:widowControl/>
        <w:rPr>
          <w:rFonts w:ascii="Times New Roman" w:hAnsi="Times New Roman" w:cs="Times New Roman"/>
        </w:rPr>
      </w:pPr>
      <w:r w:rsidRPr="00B12388">
        <w:rPr>
          <w:rFonts w:ascii="Times New Roman" w:hAnsi="Times New Roman" w:cs="Times New Roman"/>
        </w:rPr>
        <w:t>Адрес места пребывания:___________________________</w:t>
      </w:r>
    </w:p>
    <w:p w14:paraId="43B1D551" w14:textId="77777777" w:rsidR="001B43E7" w:rsidRDefault="001B43E7" w:rsidP="00B12388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Контактный телефон: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14:paraId="18516589" w14:textId="77777777" w:rsidR="001B43E7" w:rsidRDefault="001B43E7" w:rsidP="001B43E7">
      <w:pPr>
        <w:widowControl/>
        <w:rPr>
          <w:rFonts w:ascii="Times New Roman" w:hAnsi="Times New Roman" w:cs="Times New Roman"/>
        </w:rPr>
      </w:pPr>
      <w:r w:rsidRPr="00997710">
        <w:rPr>
          <w:rFonts w:ascii="Times New Roman" w:hAnsi="Times New Roman" w:cs="Times New Roman"/>
        </w:rPr>
        <w:t xml:space="preserve">E-mail: </w:t>
      </w:r>
      <w:r w:rsidRPr="00F74A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14:paraId="05B0FBD6" w14:textId="77777777" w:rsidR="00B12388" w:rsidRPr="00B12388" w:rsidRDefault="00B12388" w:rsidP="00B1238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12388">
        <w:rPr>
          <w:rFonts w:ascii="Times New Roman" w:hAnsi="Times New Roman" w:cs="Times New Roman"/>
        </w:rPr>
        <w:t xml:space="preserve">Право внеочередного, первоочередного или преимущественного </w:t>
      </w:r>
      <w:r w:rsidR="001B43E7" w:rsidRPr="00B12388">
        <w:rPr>
          <w:rFonts w:ascii="Times New Roman" w:hAnsi="Times New Roman" w:cs="Times New Roman"/>
        </w:rPr>
        <w:t xml:space="preserve">первоочередное </w:t>
      </w:r>
      <w:r w:rsidRPr="00B12388">
        <w:rPr>
          <w:rFonts w:ascii="Times New Roman" w:hAnsi="Times New Roman" w:cs="Times New Roman"/>
        </w:rPr>
        <w:t>приема</w:t>
      </w:r>
      <w:r w:rsidR="001B43E7" w:rsidRPr="00B12388">
        <w:rPr>
          <w:rFonts w:ascii="Times New Roman" w:hAnsi="Times New Roman" w:cs="Times New Roman"/>
        </w:rPr>
        <w:t>:</w:t>
      </w:r>
    </w:p>
    <w:p w14:paraId="71B9E3A8" w14:textId="77777777" w:rsidR="001B43E7" w:rsidRPr="00B12388" w:rsidRDefault="001B43E7" w:rsidP="00B12388">
      <w:pPr>
        <w:widowControl/>
        <w:rPr>
          <w:rFonts w:ascii="Times New Roman" w:hAnsi="Times New Roman" w:cs="Times New Roman"/>
        </w:rPr>
      </w:pPr>
    </w:p>
    <w:p w14:paraId="035F969A" w14:textId="77777777" w:rsidR="00B12388" w:rsidRDefault="001B43E7" w:rsidP="001B43E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14:paraId="05213B16" w14:textId="77777777" w:rsidR="00B12388" w:rsidRDefault="00B12388" w:rsidP="001B43E7">
      <w:pPr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4.</w:t>
      </w:r>
      <w:r w:rsidR="00810954">
        <w:rPr>
          <w:rFonts w:ascii="Times New Roman" w:hAnsi="Times New Roman" w:cs="Times New Roman"/>
        </w:rPr>
        <w:t>*</w:t>
      </w:r>
      <w:r w:rsidR="00EE26C1">
        <w:rPr>
          <w:rFonts w:ascii="Times New Roman" w:hAnsi="Times New Roman" w:cs="Times New Roman"/>
        </w:rPr>
        <w:t>Прошу организовать обучение по адаптированной образовательной программе и создать специальные условия для организации обучения и воспитания в соответствии с заключением психолого-медико-педагогической комиссии</w:t>
      </w:r>
      <w:r w:rsidR="00810954">
        <w:rPr>
          <w:rFonts w:ascii="Times New Roman" w:hAnsi="Times New Roman" w:cs="Times New Roman"/>
        </w:rPr>
        <w:t xml:space="preserve">, с индивидуальной программой реабилитации </w:t>
      </w:r>
      <w:r w:rsidR="00810954" w:rsidRPr="00810954">
        <w:rPr>
          <w:rFonts w:ascii="Times New Roman" w:hAnsi="Times New Roman" w:cs="Times New Roman"/>
          <w:i/>
        </w:rPr>
        <w:t>(нужное подчеркнуть)</w:t>
      </w:r>
      <w:r w:rsidR="0056588C">
        <w:rPr>
          <w:rFonts w:ascii="Times New Roman" w:hAnsi="Times New Roman" w:cs="Times New Roman"/>
          <w:i/>
        </w:rPr>
        <w:t>____________________________________________________________</w:t>
      </w:r>
    </w:p>
    <w:p w14:paraId="66E463C0" w14:textId="77777777" w:rsidR="0056588C" w:rsidRDefault="0056588C" w:rsidP="001B43E7">
      <w:pPr>
        <w:widowControl/>
        <w:rPr>
          <w:rFonts w:ascii="Times New Roman" w:hAnsi="Times New Roman" w:cs="Times New Roman"/>
          <w:sz w:val="16"/>
          <w:szCs w:val="16"/>
        </w:rPr>
      </w:pPr>
      <w:r w:rsidRPr="0056588C">
        <w:rPr>
          <w:rFonts w:ascii="Times New Roman" w:hAnsi="Times New Roman" w:cs="Times New Roman"/>
          <w:sz w:val="16"/>
          <w:szCs w:val="16"/>
        </w:rPr>
        <w:t>(указать реквизиты)</w:t>
      </w:r>
    </w:p>
    <w:p w14:paraId="62D3B5C2" w14:textId="4C604649" w:rsidR="003B074E" w:rsidRDefault="003B074E" w:rsidP="003B074E">
      <w:pPr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статьями   </w:t>
      </w:r>
      <w:r w:rsidRPr="007872D7">
        <w:rPr>
          <w:rFonts w:ascii="Times New Roman" w:hAnsi="Times New Roman" w:cs="Times New Roman"/>
        </w:rPr>
        <w:t xml:space="preserve"> 44</w:t>
      </w:r>
      <w:r>
        <w:rPr>
          <w:rFonts w:ascii="Times New Roman" w:hAnsi="Times New Roman" w:cs="Times New Roman"/>
        </w:rPr>
        <w:t>, 79</w:t>
      </w:r>
      <w:r w:rsidR="003B4B86">
        <w:rPr>
          <w:rFonts w:ascii="Times New Roman" w:hAnsi="Times New Roman" w:cs="Times New Roman"/>
        </w:rPr>
        <w:t xml:space="preserve"> </w:t>
      </w:r>
      <w:r w:rsidRPr="007872D7">
        <w:rPr>
          <w:rFonts w:ascii="Times New Roman" w:hAnsi="Times New Roman" w:cs="Times New Roman"/>
        </w:rPr>
        <w:t>Федерального закона от</w:t>
      </w:r>
      <w:r w:rsidR="003B4B86">
        <w:rPr>
          <w:rFonts w:ascii="Times New Roman" w:hAnsi="Times New Roman" w:cs="Times New Roman"/>
        </w:rPr>
        <w:t xml:space="preserve"> </w:t>
      </w:r>
      <w:r w:rsidRPr="007872D7">
        <w:rPr>
          <w:rFonts w:ascii="Times New Roman" w:hAnsi="Times New Roman" w:cs="Times New Roman"/>
        </w:rPr>
        <w:t xml:space="preserve">29 декабря 2012 года </w:t>
      </w:r>
      <w:r w:rsidR="003B4B86">
        <w:rPr>
          <w:rFonts w:ascii="Times New Roman" w:hAnsi="Times New Roman" w:cs="Times New Roman"/>
        </w:rPr>
        <w:t xml:space="preserve">№ </w:t>
      </w:r>
      <w:r w:rsidRPr="007872D7">
        <w:rPr>
          <w:rFonts w:ascii="Times New Roman" w:hAnsi="Times New Roman" w:cs="Times New Roman"/>
        </w:rPr>
        <w:t>273-</w:t>
      </w:r>
      <w:r>
        <w:rPr>
          <w:rFonts w:ascii="Times New Roman" w:hAnsi="Times New Roman" w:cs="Times New Roman"/>
        </w:rPr>
        <w:t>ФЗ</w:t>
      </w:r>
      <w:r w:rsidRPr="007872D7">
        <w:rPr>
          <w:rFonts w:ascii="Times New Roman" w:hAnsi="Times New Roman" w:cs="Times New Roman"/>
        </w:rPr>
        <w:t xml:space="preserve"> "Об образовании в Российской Федерации", даю согласие на </w:t>
      </w:r>
      <w:r>
        <w:rPr>
          <w:rFonts w:ascii="Times New Roman" w:hAnsi="Times New Roman" w:cs="Times New Roman"/>
        </w:rPr>
        <w:t xml:space="preserve">обучение </w:t>
      </w:r>
      <w:r w:rsidRPr="007872D7">
        <w:rPr>
          <w:rFonts w:ascii="Times New Roman" w:hAnsi="Times New Roman" w:cs="Times New Roman"/>
        </w:rPr>
        <w:t xml:space="preserve">моего несовершеннолетнего ребенка </w:t>
      </w:r>
      <w:r>
        <w:rPr>
          <w:rFonts w:ascii="Times New Roman" w:hAnsi="Times New Roman" w:cs="Times New Roman"/>
        </w:rPr>
        <w:t xml:space="preserve">по адаптированной образовательной программе и создание специальные условия для организации обучения и воспитания </w:t>
      </w:r>
    </w:p>
    <w:p w14:paraId="6EF0BABA" w14:textId="77777777" w:rsidR="003B074E" w:rsidRDefault="003B074E" w:rsidP="003B074E">
      <w:pPr>
        <w:widowControl/>
        <w:ind w:firstLine="567"/>
        <w:jc w:val="both"/>
        <w:rPr>
          <w:rFonts w:ascii="Times New Roman" w:hAnsi="Times New Roman" w:cs="Times New Roman"/>
        </w:rPr>
      </w:pPr>
    </w:p>
    <w:p w14:paraId="243856F3" w14:textId="38BDD9AF" w:rsidR="003B074E" w:rsidRPr="00B12388" w:rsidRDefault="00E05F06" w:rsidP="003B074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«___»___________202</w:t>
      </w:r>
      <w:r w:rsidR="003B4B86">
        <w:rPr>
          <w:rFonts w:ascii="Times New Roman" w:hAnsi="Times New Roman" w:cs="Times New Roman"/>
          <w:lang w:val="en-US"/>
        </w:rPr>
        <w:t xml:space="preserve">2 </w:t>
      </w:r>
      <w:r w:rsidR="003B074E" w:rsidRPr="00B12388">
        <w:rPr>
          <w:rFonts w:ascii="Times New Roman" w:hAnsi="Times New Roman" w:cs="Times New Roman"/>
        </w:rPr>
        <w:t xml:space="preserve">г. </w:t>
      </w:r>
      <w:r w:rsidR="003B074E" w:rsidRPr="00B12388">
        <w:rPr>
          <w:rFonts w:ascii="Times New Roman" w:hAnsi="Times New Roman" w:cs="Times New Roman"/>
        </w:rPr>
        <w:tab/>
      </w:r>
      <w:r w:rsidR="003B074E" w:rsidRPr="00B12388">
        <w:rPr>
          <w:rFonts w:ascii="Times New Roman" w:hAnsi="Times New Roman" w:cs="Times New Roman"/>
        </w:rPr>
        <w:tab/>
        <w:t>__________________    ____________________________</w:t>
      </w:r>
    </w:p>
    <w:p w14:paraId="206C78FA" w14:textId="77777777" w:rsidR="003B074E" w:rsidRPr="003B074E" w:rsidRDefault="003B074E" w:rsidP="003B074E">
      <w:pPr>
        <w:widowControl/>
        <w:rPr>
          <w:rFonts w:ascii="Times New Roman" w:hAnsi="Times New Roman" w:cs="Times New Roman"/>
          <w:sz w:val="16"/>
          <w:szCs w:val="16"/>
        </w:rPr>
      </w:pPr>
      <w:r w:rsidRPr="00B12388">
        <w:rPr>
          <w:rFonts w:ascii="Times New Roman" w:hAnsi="Times New Roman" w:cs="Times New Roman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>(дата)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14:paraId="7C69DA58" w14:textId="77777777" w:rsidR="003B074E" w:rsidRDefault="003B074E" w:rsidP="003B074E">
      <w:pPr>
        <w:widowControl/>
        <w:ind w:firstLine="567"/>
        <w:jc w:val="both"/>
        <w:rPr>
          <w:rFonts w:ascii="Times New Roman" w:hAnsi="Times New Roman" w:cs="Times New Roman"/>
        </w:rPr>
      </w:pPr>
    </w:p>
    <w:p w14:paraId="03EA65C6" w14:textId="50FF639B" w:rsidR="003B074E" w:rsidRPr="007872D7" w:rsidRDefault="003B074E" w:rsidP="003B074E">
      <w:pPr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lastRenderedPageBreak/>
        <w:t>В соответствии со статьями    1</w:t>
      </w:r>
      <w:r w:rsidRPr="007872D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44</w:t>
      </w:r>
      <w:r w:rsidR="00F65A36">
        <w:rPr>
          <w:rFonts w:ascii="Times New Roman" w:hAnsi="Times New Roman" w:cs="Times New Roman"/>
        </w:rPr>
        <w:t xml:space="preserve"> </w:t>
      </w:r>
      <w:r w:rsidRPr="007872D7">
        <w:rPr>
          <w:rFonts w:ascii="Times New Roman" w:hAnsi="Times New Roman" w:cs="Times New Roman"/>
        </w:rPr>
        <w:t xml:space="preserve">Федерального закона от 29 декабря 2012 года </w:t>
      </w:r>
      <w:r w:rsidR="003B4B86">
        <w:rPr>
          <w:rFonts w:ascii="Times New Roman" w:hAnsi="Times New Roman" w:cs="Times New Roman"/>
        </w:rPr>
        <w:t>№</w:t>
      </w:r>
      <w:r w:rsidRPr="007872D7">
        <w:rPr>
          <w:rFonts w:ascii="Times New Roman" w:hAnsi="Times New Roman" w:cs="Times New Roman"/>
        </w:rPr>
        <w:t xml:space="preserve"> 273-</w:t>
      </w:r>
      <w:r>
        <w:rPr>
          <w:rFonts w:ascii="Times New Roman" w:hAnsi="Times New Roman" w:cs="Times New Roman"/>
        </w:rPr>
        <w:t>ФЗ</w:t>
      </w:r>
      <w:r w:rsidRPr="007872D7">
        <w:rPr>
          <w:rFonts w:ascii="Times New Roman" w:hAnsi="Times New Roman" w:cs="Times New Roman"/>
        </w:rPr>
        <w:t xml:space="preserve"> "Об образовании в Российской Федерации", даю согласие на </w:t>
      </w:r>
      <w:r w:rsidR="00F65A36">
        <w:rPr>
          <w:rFonts w:ascii="Times New Roman" w:hAnsi="Times New Roman" w:cs="Times New Roman"/>
        </w:rPr>
        <w:t xml:space="preserve">изучение моим несовершеннолетним ребенком родного языка из числа языков народов Российской Федерации, в том числе русского языка как родного языка: </w:t>
      </w:r>
      <w:r>
        <w:rPr>
          <w:rFonts w:ascii="Times New Roman" w:hAnsi="Times New Roman" w:cs="Times New Roman"/>
        </w:rPr>
        <w:t xml:space="preserve"> </w:t>
      </w:r>
      <w:r w:rsidRPr="007872D7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</w:t>
      </w:r>
      <w:r w:rsidRPr="007872D7">
        <w:rPr>
          <w:rFonts w:ascii="Times New Roman" w:hAnsi="Times New Roman" w:cs="Times New Roman"/>
        </w:rPr>
        <w:t>__________ языке; на получение образования на родном языке из числа языков народов Российской Федерации: 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14:paraId="524EFD86" w14:textId="77777777" w:rsidR="003B074E" w:rsidRDefault="003B074E" w:rsidP="001B43E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3B60D80B" w14:textId="77777777" w:rsidR="0056588C" w:rsidRDefault="0056588C" w:rsidP="001B43E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0D4CFA16" w14:textId="17073C59" w:rsidR="0056588C" w:rsidRPr="00B12388" w:rsidRDefault="00E05F06" w:rsidP="0056588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«___»___________202</w:t>
      </w:r>
      <w:r w:rsidR="003B4B86">
        <w:rPr>
          <w:rFonts w:ascii="Times New Roman" w:hAnsi="Times New Roman" w:cs="Times New Roman"/>
          <w:lang w:val="en-US"/>
        </w:rPr>
        <w:t xml:space="preserve">2 </w:t>
      </w:r>
      <w:r w:rsidR="0056588C" w:rsidRPr="00B12388">
        <w:rPr>
          <w:rFonts w:ascii="Times New Roman" w:hAnsi="Times New Roman" w:cs="Times New Roman"/>
        </w:rPr>
        <w:t xml:space="preserve">г. </w:t>
      </w:r>
      <w:r w:rsidR="0056588C" w:rsidRPr="00B12388">
        <w:rPr>
          <w:rFonts w:ascii="Times New Roman" w:hAnsi="Times New Roman" w:cs="Times New Roman"/>
        </w:rPr>
        <w:tab/>
      </w:r>
      <w:r w:rsidR="0056588C" w:rsidRPr="00B12388">
        <w:rPr>
          <w:rFonts w:ascii="Times New Roman" w:hAnsi="Times New Roman" w:cs="Times New Roman"/>
        </w:rPr>
        <w:tab/>
        <w:t>__________________    ____________________________</w:t>
      </w:r>
    </w:p>
    <w:p w14:paraId="5D22DA88" w14:textId="77777777" w:rsidR="0056588C" w:rsidRPr="003B074E" w:rsidRDefault="0056588C" w:rsidP="0056588C">
      <w:pPr>
        <w:widowControl/>
        <w:rPr>
          <w:rFonts w:ascii="Times New Roman" w:hAnsi="Times New Roman" w:cs="Times New Roman"/>
          <w:sz w:val="16"/>
          <w:szCs w:val="16"/>
        </w:rPr>
      </w:pPr>
      <w:r w:rsidRPr="00B12388">
        <w:rPr>
          <w:rFonts w:ascii="Times New Roman" w:hAnsi="Times New Roman" w:cs="Times New Roman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>(дата)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14:paraId="1D268A9F" w14:textId="77777777" w:rsidR="0056588C" w:rsidRDefault="0056588C" w:rsidP="001B43E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6AA0A8DC" w14:textId="77777777" w:rsidR="0056588C" w:rsidRPr="0056588C" w:rsidRDefault="0056588C" w:rsidP="001B43E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307AFB7B" w14:textId="77777777" w:rsidR="001B43E7" w:rsidRDefault="001B43E7" w:rsidP="001B43E7">
      <w:pPr>
        <w:widowControl/>
        <w:rPr>
          <w:rFonts w:ascii="Times New Roman" w:hAnsi="Times New Roman" w:cs="Times New Roman"/>
        </w:rPr>
      </w:pPr>
      <w:r w:rsidRPr="00906F45">
        <w:rPr>
          <w:rFonts w:ascii="Times New Roman" w:hAnsi="Times New Roman" w:cs="Times New Roman"/>
        </w:rPr>
        <w:t>Достоверность и полноту указанных сведений подтверждаю.</w:t>
      </w:r>
    </w:p>
    <w:p w14:paraId="790E6550" w14:textId="77777777" w:rsidR="001B43E7" w:rsidRPr="00AC3F3E" w:rsidRDefault="001B43E7" w:rsidP="001B43E7">
      <w:pPr>
        <w:widowControl/>
        <w:rPr>
          <w:rFonts w:ascii="Times New Roman" w:hAnsi="Times New Roman" w:cs="Times New Roman"/>
          <w:color w:val="auto"/>
        </w:rPr>
      </w:pPr>
    </w:p>
    <w:p w14:paraId="3851A0C7" w14:textId="5F629ED6" w:rsidR="001B43E7" w:rsidRDefault="001B43E7" w:rsidP="001B43E7">
      <w:pPr>
        <w:widowControl/>
        <w:ind w:firstLine="567"/>
        <w:jc w:val="both"/>
        <w:rPr>
          <w:rFonts w:ascii="Times New Roman" w:hAnsi="Times New Roman" w:cs="Times New Roman"/>
        </w:rPr>
      </w:pPr>
      <w:r w:rsidRPr="007872D7">
        <w:rPr>
          <w:rFonts w:ascii="Times New Roman" w:hAnsi="Times New Roman" w:cs="Times New Roman"/>
        </w:rPr>
        <w:t>С Уставом, лицензией</w:t>
      </w:r>
      <w:r w:rsidR="003B074E">
        <w:rPr>
          <w:rFonts w:ascii="Times New Roman" w:hAnsi="Times New Roman" w:cs="Times New Roman"/>
        </w:rPr>
        <w:t xml:space="preserve"> на осуществление образовательной деятельности</w:t>
      </w:r>
      <w:r w:rsidRPr="007872D7">
        <w:rPr>
          <w:rFonts w:ascii="Times New Roman" w:hAnsi="Times New Roman" w:cs="Times New Roman"/>
        </w:rPr>
        <w:t>,</w:t>
      </w:r>
      <w:r w:rsidR="003B4B86" w:rsidRPr="003B4B86">
        <w:rPr>
          <w:rFonts w:ascii="Times New Roman" w:hAnsi="Times New Roman" w:cs="Times New Roman"/>
        </w:rPr>
        <w:t xml:space="preserve"> </w:t>
      </w:r>
      <w:r w:rsidR="003B074E">
        <w:rPr>
          <w:rFonts w:ascii="Times New Roman" w:hAnsi="Times New Roman" w:cs="Times New Roman"/>
        </w:rPr>
        <w:t xml:space="preserve">со </w:t>
      </w:r>
      <w:r w:rsidRPr="007872D7">
        <w:rPr>
          <w:rFonts w:ascii="Times New Roman" w:hAnsi="Times New Roman" w:cs="Times New Roman"/>
        </w:rPr>
        <w:t xml:space="preserve"> свидетельством о государственной аккредитации, </w:t>
      </w:r>
      <w:r w:rsidR="003B074E">
        <w:rPr>
          <w:rFonts w:ascii="Times New Roman" w:hAnsi="Times New Roman" w:cs="Times New Roman"/>
        </w:rPr>
        <w:t>с обще</w:t>
      </w:r>
      <w:r w:rsidRPr="007872D7">
        <w:rPr>
          <w:rFonts w:ascii="Times New Roman" w:hAnsi="Times New Roman" w:cs="Times New Roman"/>
        </w:rPr>
        <w:t xml:space="preserve">образовательными программами, реализуемыми в Учреждении и другими документами, регламентирующими организацию </w:t>
      </w:r>
      <w:r w:rsidR="0020088E">
        <w:rPr>
          <w:rFonts w:ascii="Times New Roman" w:hAnsi="Times New Roman" w:cs="Times New Roman"/>
        </w:rPr>
        <w:t xml:space="preserve">и осуществление </w:t>
      </w:r>
      <w:r w:rsidRPr="007872D7">
        <w:rPr>
          <w:rFonts w:ascii="Times New Roman" w:hAnsi="Times New Roman" w:cs="Times New Roman"/>
        </w:rPr>
        <w:t>образовательно</w:t>
      </w:r>
      <w:r w:rsidR="0020088E">
        <w:rPr>
          <w:rFonts w:ascii="Times New Roman" w:hAnsi="Times New Roman" w:cs="Times New Roman"/>
        </w:rPr>
        <w:t>й деятельности,</w:t>
      </w:r>
      <w:r>
        <w:rPr>
          <w:rFonts w:ascii="Times New Roman" w:hAnsi="Times New Roman" w:cs="Times New Roman"/>
        </w:rPr>
        <w:t xml:space="preserve"> права и обязанности обучающихся</w:t>
      </w:r>
      <w:r w:rsidR="00E85EA1">
        <w:rPr>
          <w:rFonts w:ascii="Times New Roman" w:hAnsi="Times New Roman" w:cs="Times New Roman"/>
        </w:rPr>
        <w:t>,</w:t>
      </w:r>
      <w:r w:rsidR="003B4B86" w:rsidRPr="003B4B86">
        <w:rPr>
          <w:rFonts w:ascii="Times New Roman" w:hAnsi="Times New Roman" w:cs="Times New Roman"/>
        </w:rPr>
        <w:t xml:space="preserve"> </w:t>
      </w:r>
      <w:r w:rsidRPr="007872D7">
        <w:rPr>
          <w:rFonts w:ascii="Times New Roman" w:hAnsi="Times New Roman" w:cs="Times New Roman"/>
        </w:rPr>
        <w:t>ознакомлен (а).</w:t>
      </w:r>
    </w:p>
    <w:p w14:paraId="2E91CFBB" w14:textId="77777777" w:rsidR="003B074E" w:rsidRDefault="003B074E" w:rsidP="001B43E7">
      <w:pPr>
        <w:widowControl/>
        <w:ind w:firstLine="567"/>
        <w:jc w:val="both"/>
        <w:rPr>
          <w:rFonts w:ascii="Times New Roman" w:hAnsi="Times New Roman" w:cs="Times New Roman"/>
        </w:rPr>
      </w:pPr>
    </w:p>
    <w:p w14:paraId="2ADAFFD1" w14:textId="0D36ECB6" w:rsidR="003B074E" w:rsidRPr="00B12388" w:rsidRDefault="00E05F06" w:rsidP="003B074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«___»___________202</w:t>
      </w:r>
      <w:r w:rsidR="003B4B86">
        <w:rPr>
          <w:rFonts w:ascii="Times New Roman" w:hAnsi="Times New Roman" w:cs="Times New Roman"/>
          <w:lang w:val="en-US"/>
        </w:rPr>
        <w:t xml:space="preserve">2 </w:t>
      </w:r>
      <w:r w:rsidR="003B074E" w:rsidRPr="00B12388">
        <w:rPr>
          <w:rFonts w:ascii="Times New Roman" w:hAnsi="Times New Roman" w:cs="Times New Roman"/>
        </w:rPr>
        <w:t xml:space="preserve">г. </w:t>
      </w:r>
      <w:r w:rsidR="003B074E" w:rsidRPr="00B12388">
        <w:rPr>
          <w:rFonts w:ascii="Times New Roman" w:hAnsi="Times New Roman" w:cs="Times New Roman"/>
        </w:rPr>
        <w:tab/>
      </w:r>
      <w:r w:rsidR="003B074E" w:rsidRPr="00B12388">
        <w:rPr>
          <w:rFonts w:ascii="Times New Roman" w:hAnsi="Times New Roman" w:cs="Times New Roman"/>
        </w:rPr>
        <w:tab/>
        <w:t>__________________    ____________________________</w:t>
      </w:r>
    </w:p>
    <w:p w14:paraId="2E94C853" w14:textId="77777777" w:rsidR="003B074E" w:rsidRPr="003B074E" w:rsidRDefault="003B074E" w:rsidP="003B074E">
      <w:pPr>
        <w:widowControl/>
        <w:rPr>
          <w:rFonts w:ascii="Times New Roman" w:hAnsi="Times New Roman" w:cs="Times New Roman"/>
          <w:sz w:val="16"/>
          <w:szCs w:val="16"/>
        </w:rPr>
      </w:pPr>
      <w:r w:rsidRPr="003B074E">
        <w:rPr>
          <w:rFonts w:ascii="Times New Roman" w:hAnsi="Times New Roman" w:cs="Times New Roman"/>
          <w:sz w:val="16"/>
          <w:szCs w:val="16"/>
        </w:rPr>
        <w:tab/>
        <w:t>(дата)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14:paraId="1CD5D200" w14:textId="77777777" w:rsidR="001B43E7" w:rsidRDefault="001B43E7" w:rsidP="001B43E7">
      <w:pPr>
        <w:widowControl/>
        <w:ind w:firstLine="567"/>
        <w:jc w:val="both"/>
        <w:rPr>
          <w:rFonts w:ascii="Times New Roman" w:hAnsi="Times New Roman" w:cs="Times New Roman"/>
        </w:rPr>
      </w:pPr>
    </w:p>
    <w:p w14:paraId="51E6062B" w14:textId="77777777" w:rsidR="001B43E7" w:rsidRDefault="001B43E7" w:rsidP="001B43E7">
      <w:pPr>
        <w:widowControl/>
        <w:ind w:firstLine="567"/>
        <w:jc w:val="both"/>
        <w:rPr>
          <w:rFonts w:ascii="Times New Roman" w:hAnsi="Times New Roman" w:cs="Times New Roman"/>
        </w:rPr>
      </w:pPr>
      <w:r w:rsidRPr="00E9632D"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14:paraId="008773FF" w14:textId="77777777" w:rsidR="003B074E" w:rsidRPr="00E9632D" w:rsidRDefault="003B074E" w:rsidP="001B43E7">
      <w:pPr>
        <w:widowControl/>
        <w:ind w:firstLine="567"/>
        <w:jc w:val="both"/>
        <w:rPr>
          <w:rFonts w:ascii="Times New Roman" w:hAnsi="Times New Roman" w:cs="Times New Roman"/>
        </w:rPr>
      </w:pPr>
    </w:p>
    <w:p w14:paraId="67799EFA" w14:textId="29420EAB" w:rsidR="003B074E" w:rsidRPr="00B12388" w:rsidRDefault="00E05F06" w:rsidP="003B074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«___»___________202</w:t>
      </w:r>
      <w:r w:rsidR="003B4B86">
        <w:rPr>
          <w:rFonts w:ascii="Times New Roman" w:hAnsi="Times New Roman" w:cs="Times New Roman"/>
          <w:lang w:val="en-US"/>
        </w:rPr>
        <w:t xml:space="preserve">2 </w:t>
      </w:r>
      <w:r w:rsidR="003B074E" w:rsidRPr="00B12388">
        <w:rPr>
          <w:rFonts w:ascii="Times New Roman" w:hAnsi="Times New Roman" w:cs="Times New Roman"/>
        </w:rPr>
        <w:t xml:space="preserve">г. </w:t>
      </w:r>
      <w:r w:rsidR="003B074E" w:rsidRPr="00B12388">
        <w:rPr>
          <w:rFonts w:ascii="Times New Roman" w:hAnsi="Times New Roman" w:cs="Times New Roman"/>
        </w:rPr>
        <w:tab/>
      </w:r>
      <w:r w:rsidR="003B074E" w:rsidRPr="00B12388">
        <w:rPr>
          <w:rFonts w:ascii="Times New Roman" w:hAnsi="Times New Roman" w:cs="Times New Roman"/>
        </w:rPr>
        <w:tab/>
        <w:t>__________________    ____________________________</w:t>
      </w:r>
    </w:p>
    <w:p w14:paraId="3FD4D681" w14:textId="77777777" w:rsidR="003B074E" w:rsidRPr="003B074E" w:rsidRDefault="003B074E" w:rsidP="003B074E">
      <w:pPr>
        <w:widowControl/>
        <w:rPr>
          <w:rFonts w:ascii="Times New Roman" w:hAnsi="Times New Roman" w:cs="Times New Roman"/>
          <w:sz w:val="16"/>
          <w:szCs w:val="16"/>
        </w:rPr>
      </w:pPr>
      <w:r w:rsidRPr="00B12388">
        <w:rPr>
          <w:rFonts w:ascii="Times New Roman" w:hAnsi="Times New Roman" w:cs="Times New Roman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>(дата)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14:paraId="6335F791" w14:textId="77777777" w:rsidR="001B43E7" w:rsidRDefault="001B43E7" w:rsidP="001B43E7">
      <w:pPr>
        <w:widowControl/>
        <w:ind w:firstLine="567"/>
        <w:jc w:val="both"/>
        <w:rPr>
          <w:rFonts w:ascii="Times New Roman" w:hAnsi="Times New Roman" w:cs="Times New Roman"/>
        </w:rPr>
      </w:pPr>
    </w:p>
    <w:p w14:paraId="28675450" w14:textId="77777777" w:rsidR="001B43E7" w:rsidRDefault="001B43E7" w:rsidP="001B43E7">
      <w:pPr>
        <w:widowControl/>
        <w:ind w:firstLine="567"/>
        <w:jc w:val="both"/>
        <w:rPr>
          <w:rFonts w:ascii="Times New Roman" w:hAnsi="Times New Roman" w:cs="Times New Roman"/>
        </w:rPr>
      </w:pPr>
    </w:p>
    <w:p w14:paraId="1F1A445A" w14:textId="77777777" w:rsidR="001B43E7" w:rsidRDefault="001B43E7" w:rsidP="001B43E7">
      <w:pPr>
        <w:widowControl/>
        <w:ind w:firstLine="567"/>
        <w:jc w:val="both"/>
        <w:rPr>
          <w:rFonts w:ascii="Times New Roman" w:hAnsi="Times New Roman" w:cs="Times New Roman"/>
        </w:rPr>
      </w:pPr>
      <w:r w:rsidRPr="00AF4898">
        <w:rPr>
          <w:rFonts w:ascii="Times New Roman" w:hAnsi="Times New Roman" w:cs="Times New Roman"/>
        </w:rPr>
        <w:t>Расписку в получении документов, содержащую информацию о регистрационном номере заявления о приеме ребенка в МОУ, о перечне представленных документов, заверенную подписью должностного лица, ответственного за прием документов, и печатью получил(а).</w:t>
      </w:r>
    </w:p>
    <w:p w14:paraId="4DBCE884" w14:textId="77777777" w:rsidR="003B074E" w:rsidRDefault="003B074E" w:rsidP="001B43E7">
      <w:pPr>
        <w:widowControl/>
        <w:ind w:firstLine="567"/>
        <w:jc w:val="both"/>
        <w:rPr>
          <w:rFonts w:ascii="Times New Roman" w:hAnsi="Times New Roman" w:cs="Times New Roman"/>
        </w:rPr>
      </w:pPr>
    </w:p>
    <w:p w14:paraId="6330F627" w14:textId="6C97B30C" w:rsidR="003B074E" w:rsidRPr="00B12388" w:rsidRDefault="00E05F06" w:rsidP="003B074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«___»___________202</w:t>
      </w:r>
      <w:r w:rsidR="003B4B86">
        <w:rPr>
          <w:rFonts w:ascii="Times New Roman" w:hAnsi="Times New Roman" w:cs="Times New Roman"/>
          <w:lang w:val="en-US"/>
        </w:rPr>
        <w:t xml:space="preserve">2 </w:t>
      </w:r>
      <w:r w:rsidR="003B074E" w:rsidRPr="00B12388">
        <w:rPr>
          <w:rFonts w:ascii="Times New Roman" w:hAnsi="Times New Roman" w:cs="Times New Roman"/>
        </w:rPr>
        <w:t xml:space="preserve">г. </w:t>
      </w:r>
      <w:r w:rsidR="003B074E" w:rsidRPr="00B12388">
        <w:rPr>
          <w:rFonts w:ascii="Times New Roman" w:hAnsi="Times New Roman" w:cs="Times New Roman"/>
        </w:rPr>
        <w:tab/>
      </w:r>
      <w:r w:rsidR="003B074E" w:rsidRPr="00B12388">
        <w:rPr>
          <w:rFonts w:ascii="Times New Roman" w:hAnsi="Times New Roman" w:cs="Times New Roman"/>
        </w:rPr>
        <w:tab/>
        <w:t>__________________    ____________________________</w:t>
      </w:r>
    </w:p>
    <w:p w14:paraId="68602D14" w14:textId="77777777" w:rsidR="003B074E" w:rsidRPr="003B074E" w:rsidRDefault="003B074E" w:rsidP="003B074E">
      <w:pPr>
        <w:widowControl/>
        <w:rPr>
          <w:rFonts w:ascii="Times New Roman" w:hAnsi="Times New Roman" w:cs="Times New Roman"/>
          <w:sz w:val="16"/>
          <w:szCs w:val="16"/>
        </w:rPr>
      </w:pPr>
      <w:r w:rsidRPr="00B12388">
        <w:rPr>
          <w:rFonts w:ascii="Times New Roman" w:hAnsi="Times New Roman" w:cs="Times New Roman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>(дата)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</w:r>
      <w:r w:rsidRPr="003B074E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14:paraId="4CAE3C38" w14:textId="77777777" w:rsidR="001B43E7" w:rsidRPr="00AF4898" w:rsidRDefault="001B43E7" w:rsidP="001B43E7">
      <w:pPr>
        <w:widowControl/>
        <w:ind w:firstLine="567"/>
        <w:jc w:val="both"/>
        <w:rPr>
          <w:rFonts w:ascii="Times New Roman" w:hAnsi="Times New Roman" w:cs="Times New Roman"/>
          <w:color w:val="auto"/>
        </w:rPr>
      </w:pPr>
    </w:p>
    <w:p w14:paraId="53491605" w14:textId="77777777" w:rsidR="003B074E" w:rsidRDefault="003B074E" w:rsidP="001B43E7">
      <w:pPr>
        <w:widowControl/>
        <w:rPr>
          <w:rFonts w:ascii="Times New Roman" w:hAnsi="Times New Roman" w:cs="Times New Roman"/>
        </w:rPr>
      </w:pPr>
    </w:p>
    <w:p w14:paraId="35DEAA50" w14:textId="77777777" w:rsidR="003B074E" w:rsidRDefault="003B074E" w:rsidP="001B43E7">
      <w:pPr>
        <w:widowControl/>
        <w:rPr>
          <w:rFonts w:ascii="Times New Roman" w:hAnsi="Times New Roman" w:cs="Times New Roman"/>
        </w:rPr>
      </w:pPr>
    </w:p>
    <w:p w14:paraId="3A389980" w14:textId="79A7E3C7" w:rsidR="001B43E7" w:rsidRDefault="001B43E7" w:rsidP="001B43E7">
      <w:pPr>
        <w:widowControl/>
        <w:rPr>
          <w:rFonts w:ascii="Times New Roman" w:hAnsi="Times New Roman" w:cs="Times New Roman"/>
        </w:rPr>
      </w:pPr>
      <w:r w:rsidRPr="00AC3F3E">
        <w:rPr>
          <w:rFonts w:ascii="Times New Roman" w:hAnsi="Times New Roman" w:cs="Times New Roman"/>
        </w:rPr>
        <w:t>Дата "____ "</w:t>
      </w:r>
      <w:r>
        <w:rPr>
          <w:rFonts w:ascii="Times New Roman" w:hAnsi="Times New Roman" w:cs="Times New Roman"/>
        </w:rPr>
        <w:t xml:space="preserve"> _____________</w:t>
      </w:r>
      <w:r w:rsidRPr="00AC3F3E">
        <w:rPr>
          <w:rFonts w:ascii="Times New Roman" w:hAnsi="Times New Roman" w:cs="Times New Roman"/>
        </w:rPr>
        <w:t xml:space="preserve"> 20</w:t>
      </w:r>
      <w:r w:rsidR="003B4B86">
        <w:rPr>
          <w:rFonts w:ascii="Times New Roman" w:hAnsi="Times New Roman" w:cs="Times New Roman"/>
          <w:lang w:val="en-US"/>
        </w:rPr>
        <w:t>22</w:t>
      </w:r>
      <w:r w:rsidRPr="00AC3F3E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        Подпись специалиста МОУ: ______________</w:t>
      </w:r>
    </w:p>
    <w:p w14:paraId="2865A68F" w14:textId="77777777" w:rsidR="00906F45" w:rsidRDefault="00906F45" w:rsidP="00906F45">
      <w:pPr>
        <w:widowControl/>
        <w:rPr>
          <w:rFonts w:ascii="Times New Roman" w:hAnsi="Times New Roman" w:cs="Times New Roman"/>
          <w:color w:val="auto"/>
        </w:rPr>
      </w:pPr>
    </w:p>
    <w:p w14:paraId="5EB3745E" w14:textId="77777777" w:rsidR="00690C8E" w:rsidRDefault="00690C8E" w:rsidP="003952E0">
      <w:pPr>
        <w:widowControl/>
        <w:ind w:left="5387"/>
        <w:rPr>
          <w:rFonts w:ascii="Times New Roman" w:hAnsi="Times New Roman" w:cs="Times New Roman"/>
          <w:color w:val="auto"/>
        </w:rPr>
      </w:pPr>
    </w:p>
    <w:p w14:paraId="258431BC" w14:textId="77777777" w:rsidR="004A5DBB" w:rsidRDefault="004A5DBB" w:rsidP="003952E0">
      <w:pPr>
        <w:widowControl/>
        <w:ind w:left="5387"/>
        <w:rPr>
          <w:rFonts w:ascii="Times New Roman" w:hAnsi="Times New Roman" w:cs="Times New Roman"/>
          <w:color w:val="auto"/>
        </w:rPr>
      </w:pPr>
    </w:p>
    <w:p w14:paraId="5B74CF3D" w14:textId="77777777" w:rsidR="004A5DBB" w:rsidRDefault="004A5DBB" w:rsidP="003952E0">
      <w:pPr>
        <w:widowControl/>
        <w:ind w:left="5387"/>
        <w:rPr>
          <w:rFonts w:ascii="Times New Roman" w:hAnsi="Times New Roman" w:cs="Times New Roman"/>
          <w:color w:val="auto"/>
        </w:rPr>
      </w:pPr>
    </w:p>
    <w:p w14:paraId="2B3F3E1D" w14:textId="77777777" w:rsidR="0029285B" w:rsidRDefault="0029285B" w:rsidP="003B074E">
      <w:pPr>
        <w:widowControl/>
        <w:ind w:left="5387"/>
        <w:jc w:val="both"/>
        <w:rPr>
          <w:rFonts w:ascii="Times New Roman" w:hAnsi="Times New Roman" w:cs="Times New Roman"/>
          <w:color w:val="auto"/>
        </w:rPr>
      </w:pPr>
    </w:p>
    <w:p w14:paraId="343EA80A" w14:textId="77777777" w:rsidR="0029285B" w:rsidRDefault="0029285B" w:rsidP="003B074E">
      <w:pPr>
        <w:widowControl/>
        <w:ind w:left="5387"/>
        <w:jc w:val="both"/>
        <w:rPr>
          <w:rFonts w:ascii="Times New Roman" w:hAnsi="Times New Roman" w:cs="Times New Roman"/>
          <w:color w:val="auto"/>
        </w:rPr>
      </w:pPr>
    </w:p>
    <w:p w14:paraId="62C168BD" w14:textId="77777777" w:rsidR="00810954" w:rsidRDefault="00810954" w:rsidP="003B074E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 w:rsidR="00522DAC">
        <w:rPr>
          <w:rFonts w:ascii="Times New Roman" w:hAnsi="Times New Roman" w:cs="Times New Roman"/>
          <w:color w:val="auto"/>
        </w:rPr>
        <w:t xml:space="preserve">указывается в случае </w:t>
      </w:r>
      <w:r w:rsidR="0056588C">
        <w:rPr>
          <w:rFonts w:ascii="Times New Roman" w:hAnsi="Times New Roman" w:cs="Times New Roman"/>
          <w:color w:val="auto"/>
        </w:rPr>
        <w:t>потребности обучения по адаптированным образовательным программам и создании специальных условий для детей с ограниченными возможностями здоровья, инвалидов (детей-инвалидов)</w:t>
      </w:r>
    </w:p>
    <w:p w14:paraId="03958947" w14:textId="77777777" w:rsidR="005A246C" w:rsidRDefault="005A246C" w:rsidP="003B074E">
      <w:pPr>
        <w:widowControl/>
        <w:jc w:val="both"/>
        <w:rPr>
          <w:rFonts w:ascii="Times New Roman" w:hAnsi="Times New Roman" w:cs="Times New Roman"/>
          <w:color w:val="auto"/>
        </w:rPr>
      </w:pPr>
    </w:p>
    <w:p w14:paraId="1AC00EA2" w14:textId="77777777" w:rsidR="005A246C" w:rsidRDefault="005A246C" w:rsidP="003B074E">
      <w:pPr>
        <w:widowControl/>
        <w:jc w:val="both"/>
        <w:rPr>
          <w:rFonts w:ascii="Times New Roman" w:hAnsi="Times New Roman" w:cs="Times New Roman"/>
          <w:color w:val="auto"/>
        </w:rPr>
      </w:pPr>
    </w:p>
    <w:sectPr w:rsidR="005A246C" w:rsidSect="000007E6">
      <w:footerReference w:type="even" r:id="rId8"/>
      <w:pgSz w:w="11907" w:h="16839" w:code="9"/>
      <w:pgMar w:top="680" w:right="1134" w:bottom="6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BE27" w14:textId="77777777" w:rsidR="008170B0" w:rsidRDefault="008170B0" w:rsidP="005048CD">
      <w:r>
        <w:separator/>
      </w:r>
    </w:p>
  </w:endnote>
  <w:endnote w:type="continuationSeparator" w:id="0">
    <w:p w14:paraId="22B9C7D8" w14:textId="77777777" w:rsidR="008170B0" w:rsidRDefault="008170B0" w:rsidP="0050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F6EB" w14:textId="77777777" w:rsidR="0029285B" w:rsidRDefault="008170B0">
    <w:pPr>
      <w:rPr>
        <w:color w:val="auto"/>
        <w:sz w:val="2"/>
        <w:szCs w:val="2"/>
      </w:rPr>
    </w:pPr>
    <w:r>
      <w:rPr>
        <w:noProof/>
      </w:rPr>
      <w:pict w14:anchorId="2A88FF71"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49" type="#_x0000_t202" style="position:absolute;margin-left:60.8pt;margin-top:423.1pt;width:127.2pt;height:10.1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" filled="f" stroked="f">
          <v:textbox style="mso-fit-shape-to-text:t" inset="0,0,0,0">
            <w:txbxContent>
              <w:p w14:paraId="3A2AB539" w14:textId="77777777" w:rsidR="0029285B" w:rsidRDefault="0029285B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(дата выдачи уведомления)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6E95" w14:textId="77777777" w:rsidR="008170B0" w:rsidRDefault="008170B0" w:rsidP="005048CD">
      <w:r>
        <w:separator/>
      </w:r>
    </w:p>
  </w:footnote>
  <w:footnote w:type="continuationSeparator" w:id="0">
    <w:p w14:paraId="76CED505" w14:textId="77777777" w:rsidR="008170B0" w:rsidRDefault="008170B0" w:rsidP="0050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EA323C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712E8BF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 w15:restartNumberingAfterBreak="0">
    <w:nsid w:val="0000000B"/>
    <w:multiLevelType w:val="multilevel"/>
    <w:tmpl w:val="992EDE9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E27A19D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D4F456C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ADC4B6D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1" w15:restartNumberingAfterBreak="0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 w15:restartNumberingAfterBreak="0">
    <w:nsid w:val="0BFE3EBC"/>
    <w:multiLevelType w:val="hybridMultilevel"/>
    <w:tmpl w:val="DD5CC888"/>
    <w:lvl w:ilvl="0" w:tplc="F2122634">
      <w:start w:val="5"/>
      <w:numFmt w:val="bullet"/>
      <w:lvlText w:val=""/>
      <w:lvlJc w:val="left"/>
      <w:pPr>
        <w:ind w:left="57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33" w15:restartNumberingAfterBreak="0">
    <w:nsid w:val="0F2A761E"/>
    <w:multiLevelType w:val="hybridMultilevel"/>
    <w:tmpl w:val="07E4F220"/>
    <w:lvl w:ilvl="0" w:tplc="6BA053FE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16A8700A"/>
    <w:multiLevelType w:val="hybridMultilevel"/>
    <w:tmpl w:val="4DAAEDC6"/>
    <w:lvl w:ilvl="0" w:tplc="0B9EF3AA">
      <w:start w:val="1"/>
      <w:numFmt w:val="decimal"/>
      <w:lvlText w:val="%1)"/>
      <w:lvlJc w:val="left"/>
      <w:pPr>
        <w:ind w:left="1295" w:hanging="5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5" w15:restartNumberingAfterBreak="0">
    <w:nsid w:val="657336F7"/>
    <w:multiLevelType w:val="multilevel"/>
    <w:tmpl w:val="B4AA82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5"/>
  </w:num>
  <w:num w:numId="34">
    <w:abstractNumId w:val="34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A7A"/>
    <w:rsid w:val="000007E6"/>
    <w:rsid w:val="00006199"/>
    <w:rsid w:val="00010C0C"/>
    <w:rsid w:val="00033E06"/>
    <w:rsid w:val="00054B4C"/>
    <w:rsid w:val="0006545D"/>
    <w:rsid w:val="0008281F"/>
    <w:rsid w:val="000948AA"/>
    <w:rsid w:val="00095371"/>
    <w:rsid w:val="000979C3"/>
    <w:rsid w:val="000C40EB"/>
    <w:rsid w:val="000C4F50"/>
    <w:rsid w:val="000C574E"/>
    <w:rsid w:val="000E11C0"/>
    <w:rsid w:val="000E42CC"/>
    <w:rsid w:val="00115122"/>
    <w:rsid w:val="00126E57"/>
    <w:rsid w:val="00131C80"/>
    <w:rsid w:val="00147457"/>
    <w:rsid w:val="001508D7"/>
    <w:rsid w:val="00150A8A"/>
    <w:rsid w:val="00170592"/>
    <w:rsid w:val="00170A17"/>
    <w:rsid w:val="001A0B60"/>
    <w:rsid w:val="001B43E7"/>
    <w:rsid w:val="001B6AB0"/>
    <w:rsid w:val="001C3CD3"/>
    <w:rsid w:val="001D5219"/>
    <w:rsid w:val="001D73A8"/>
    <w:rsid w:val="001E058B"/>
    <w:rsid w:val="001E0A89"/>
    <w:rsid w:val="001F36BF"/>
    <w:rsid w:val="001F5698"/>
    <w:rsid w:val="0020088E"/>
    <w:rsid w:val="00202C69"/>
    <w:rsid w:val="002031E4"/>
    <w:rsid w:val="002133A2"/>
    <w:rsid w:val="00213E22"/>
    <w:rsid w:val="00236342"/>
    <w:rsid w:val="0024091A"/>
    <w:rsid w:val="002618E5"/>
    <w:rsid w:val="00263E7D"/>
    <w:rsid w:val="0028326B"/>
    <w:rsid w:val="00283F74"/>
    <w:rsid w:val="00287CCA"/>
    <w:rsid w:val="002920EC"/>
    <w:rsid w:val="0029285B"/>
    <w:rsid w:val="00294E05"/>
    <w:rsid w:val="002C15E2"/>
    <w:rsid w:val="002C446A"/>
    <w:rsid w:val="002C709D"/>
    <w:rsid w:val="002D78D1"/>
    <w:rsid w:val="003046C8"/>
    <w:rsid w:val="003257AC"/>
    <w:rsid w:val="0035056D"/>
    <w:rsid w:val="003627F6"/>
    <w:rsid w:val="003706D0"/>
    <w:rsid w:val="00371C3F"/>
    <w:rsid w:val="00374C33"/>
    <w:rsid w:val="0037603B"/>
    <w:rsid w:val="003952E0"/>
    <w:rsid w:val="003A6787"/>
    <w:rsid w:val="003B074E"/>
    <w:rsid w:val="003B4B86"/>
    <w:rsid w:val="003C5443"/>
    <w:rsid w:val="003E1195"/>
    <w:rsid w:val="00417621"/>
    <w:rsid w:val="00424E26"/>
    <w:rsid w:val="00431775"/>
    <w:rsid w:val="00451495"/>
    <w:rsid w:val="00453FC3"/>
    <w:rsid w:val="004626FC"/>
    <w:rsid w:val="00462DEE"/>
    <w:rsid w:val="00463720"/>
    <w:rsid w:val="00464A77"/>
    <w:rsid w:val="004671BB"/>
    <w:rsid w:val="00470D9B"/>
    <w:rsid w:val="00473771"/>
    <w:rsid w:val="00474F60"/>
    <w:rsid w:val="00476E9E"/>
    <w:rsid w:val="00480366"/>
    <w:rsid w:val="00482479"/>
    <w:rsid w:val="00495289"/>
    <w:rsid w:val="004A5DBB"/>
    <w:rsid w:val="004A638F"/>
    <w:rsid w:val="004C3513"/>
    <w:rsid w:val="004E12ED"/>
    <w:rsid w:val="004E7138"/>
    <w:rsid w:val="004F473B"/>
    <w:rsid w:val="004F5DD8"/>
    <w:rsid w:val="00503A48"/>
    <w:rsid w:val="005048CD"/>
    <w:rsid w:val="00505ED7"/>
    <w:rsid w:val="00511911"/>
    <w:rsid w:val="005130F3"/>
    <w:rsid w:val="00514DCE"/>
    <w:rsid w:val="00522DAC"/>
    <w:rsid w:val="00534FDE"/>
    <w:rsid w:val="005476D9"/>
    <w:rsid w:val="00547E98"/>
    <w:rsid w:val="00552F29"/>
    <w:rsid w:val="00553F77"/>
    <w:rsid w:val="00561FDB"/>
    <w:rsid w:val="0056588C"/>
    <w:rsid w:val="00571AC0"/>
    <w:rsid w:val="0057631E"/>
    <w:rsid w:val="00583542"/>
    <w:rsid w:val="005843BF"/>
    <w:rsid w:val="005941C6"/>
    <w:rsid w:val="00597D36"/>
    <w:rsid w:val="005A246C"/>
    <w:rsid w:val="005B164E"/>
    <w:rsid w:val="005B699A"/>
    <w:rsid w:val="005C0676"/>
    <w:rsid w:val="005D367C"/>
    <w:rsid w:val="005E176B"/>
    <w:rsid w:val="005E1C86"/>
    <w:rsid w:val="005F3334"/>
    <w:rsid w:val="005F56D5"/>
    <w:rsid w:val="005F6396"/>
    <w:rsid w:val="005F7982"/>
    <w:rsid w:val="006070A2"/>
    <w:rsid w:val="00607632"/>
    <w:rsid w:val="006134BA"/>
    <w:rsid w:val="00615377"/>
    <w:rsid w:val="00623CA8"/>
    <w:rsid w:val="00630F45"/>
    <w:rsid w:val="006412CA"/>
    <w:rsid w:val="00642AFF"/>
    <w:rsid w:val="006461B6"/>
    <w:rsid w:val="006534C0"/>
    <w:rsid w:val="00656461"/>
    <w:rsid w:val="00660E2B"/>
    <w:rsid w:val="00676269"/>
    <w:rsid w:val="0068131D"/>
    <w:rsid w:val="0068228A"/>
    <w:rsid w:val="00683F6F"/>
    <w:rsid w:val="00690C8E"/>
    <w:rsid w:val="00696E10"/>
    <w:rsid w:val="006A00D8"/>
    <w:rsid w:val="006A46FF"/>
    <w:rsid w:val="006A5272"/>
    <w:rsid w:val="006C2785"/>
    <w:rsid w:val="006D29B5"/>
    <w:rsid w:val="006D2BA2"/>
    <w:rsid w:val="006E0D3C"/>
    <w:rsid w:val="006E70E6"/>
    <w:rsid w:val="006F1422"/>
    <w:rsid w:val="00714D6A"/>
    <w:rsid w:val="00782527"/>
    <w:rsid w:val="007828C3"/>
    <w:rsid w:val="007872D7"/>
    <w:rsid w:val="007A7FA2"/>
    <w:rsid w:val="007C23CB"/>
    <w:rsid w:val="007D19CD"/>
    <w:rsid w:val="007E38C6"/>
    <w:rsid w:val="00800187"/>
    <w:rsid w:val="008009A7"/>
    <w:rsid w:val="00807F64"/>
    <w:rsid w:val="008104DC"/>
    <w:rsid w:val="00810954"/>
    <w:rsid w:val="008115DD"/>
    <w:rsid w:val="00811F0C"/>
    <w:rsid w:val="008170B0"/>
    <w:rsid w:val="0082062E"/>
    <w:rsid w:val="00824240"/>
    <w:rsid w:val="008327AE"/>
    <w:rsid w:val="00835B99"/>
    <w:rsid w:val="00836567"/>
    <w:rsid w:val="00846FA5"/>
    <w:rsid w:val="008532EB"/>
    <w:rsid w:val="00853ED8"/>
    <w:rsid w:val="00876F94"/>
    <w:rsid w:val="00892A7A"/>
    <w:rsid w:val="008974A8"/>
    <w:rsid w:val="008B67C2"/>
    <w:rsid w:val="008C24CC"/>
    <w:rsid w:val="008C3EBE"/>
    <w:rsid w:val="008C6442"/>
    <w:rsid w:val="008D2711"/>
    <w:rsid w:val="008D77E1"/>
    <w:rsid w:val="008F7CBA"/>
    <w:rsid w:val="009017DE"/>
    <w:rsid w:val="009031FB"/>
    <w:rsid w:val="00906F45"/>
    <w:rsid w:val="00907CD0"/>
    <w:rsid w:val="00921A75"/>
    <w:rsid w:val="00956BAF"/>
    <w:rsid w:val="00957496"/>
    <w:rsid w:val="00965153"/>
    <w:rsid w:val="00972A2F"/>
    <w:rsid w:val="009853C6"/>
    <w:rsid w:val="009937B3"/>
    <w:rsid w:val="00997710"/>
    <w:rsid w:val="00997DE1"/>
    <w:rsid w:val="009A2BEC"/>
    <w:rsid w:val="009A7BD7"/>
    <w:rsid w:val="009B7B7E"/>
    <w:rsid w:val="009C1570"/>
    <w:rsid w:val="009C1F82"/>
    <w:rsid w:val="009C4B27"/>
    <w:rsid w:val="009D2712"/>
    <w:rsid w:val="009E31F6"/>
    <w:rsid w:val="009E6C80"/>
    <w:rsid w:val="009F45BD"/>
    <w:rsid w:val="00A036E3"/>
    <w:rsid w:val="00A04E25"/>
    <w:rsid w:val="00A10D7F"/>
    <w:rsid w:val="00A20BA8"/>
    <w:rsid w:val="00A24257"/>
    <w:rsid w:val="00A5314E"/>
    <w:rsid w:val="00A92CD7"/>
    <w:rsid w:val="00A94440"/>
    <w:rsid w:val="00AA6616"/>
    <w:rsid w:val="00AB4940"/>
    <w:rsid w:val="00AB6B7E"/>
    <w:rsid w:val="00AC3F3E"/>
    <w:rsid w:val="00AC708A"/>
    <w:rsid w:val="00AF4898"/>
    <w:rsid w:val="00B00622"/>
    <w:rsid w:val="00B12388"/>
    <w:rsid w:val="00B128B7"/>
    <w:rsid w:val="00B24AD1"/>
    <w:rsid w:val="00B528DF"/>
    <w:rsid w:val="00B56EE3"/>
    <w:rsid w:val="00B70A13"/>
    <w:rsid w:val="00B763E3"/>
    <w:rsid w:val="00B8357E"/>
    <w:rsid w:val="00B87F66"/>
    <w:rsid w:val="00B9548F"/>
    <w:rsid w:val="00B96D21"/>
    <w:rsid w:val="00BA1608"/>
    <w:rsid w:val="00BA6D6B"/>
    <w:rsid w:val="00BA6F40"/>
    <w:rsid w:val="00BA7B75"/>
    <w:rsid w:val="00BB45E8"/>
    <w:rsid w:val="00BC0B36"/>
    <w:rsid w:val="00BC33A2"/>
    <w:rsid w:val="00BC34A7"/>
    <w:rsid w:val="00BE4520"/>
    <w:rsid w:val="00BE7C77"/>
    <w:rsid w:val="00BF1990"/>
    <w:rsid w:val="00C207BC"/>
    <w:rsid w:val="00C2618A"/>
    <w:rsid w:val="00C30A61"/>
    <w:rsid w:val="00C318D7"/>
    <w:rsid w:val="00C3211D"/>
    <w:rsid w:val="00C35224"/>
    <w:rsid w:val="00C42A9A"/>
    <w:rsid w:val="00C535BB"/>
    <w:rsid w:val="00C63E8A"/>
    <w:rsid w:val="00C64065"/>
    <w:rsid w:val="00CB2951"/>
    <w:rsid w:val="00CB4887"/>
    <w:rsid w:val="00CC5F3C"/>
    <w:rsid w:val="00CC7C2D"/>
    <w:rsid w:val="00CD7FFB"/>
    <w:rsid w:val="00CF6B0C"/>
    <w:rsid w:val="00D13961"/>
    <w:rsid w:val="00D16EB0"/>
    <w:rsid w:val="00D209EF"/>
    <w:rsid w:val="00D36E04"/>
    <w:rsid w:val="00D767B6"/>
    <w:rsid w:val="00D8034A"/>
    <w:rsid w:val="00D95B13"/>
    <w:rsid w:val="00DD7511"/>
    <w:rsid w:val="00DF1F9A"/>
    <w:rsid w:val="00DF7B06"/>
    <w:rsid w:val="00E02540"/>
    <w:rsid w:val="00E05F06"/>
    <w:rsid w:val="00E212C2"/>
    <w:rsid w:val="00E222FD"/>
    <w:rsid w:val="00E30564"/>
    <w:rsid w:val="00E341B1"/>
    <w:rsid w:val="00E4255E"/>
    <w:rsid w:val="00E56BC6"/>
    <w:rsid w:val="00E60A34"/>
    <w:rsid w:val="00E6480C"/>
    <w:rsid w:val="00E7244D"/>
    <w:rsid w:val="00E7735F"/>
    <w:rsid w:val="00E85EA1"/>
    <w:rsid w:val="00E96960"/>
    <w:rsid w:val="00EA2AD6"/>
    <w:rsid w:val="00EA5CCD"/>
    <w:rsid w:val="00EB0846"/>
    <w:rsid w:val="00EB1A98"/>
    <w:rsid w:val="00EE26C1"/>
    <w:rsid w:val="00F07B63"/>
    <w:rsid w:val="00F375C1"/>
    <w:rsid w:val="00F47D3F"/>
    <w:rsid w:val="00F5377F"/>
    <w:rsid w:val="00F53946"/>
    <w:rsid w:val="00F5691F"/>
    <w:rsid w:val="00F60B40"/>
    <w:rsid w:val="00F60E0C"/>
    <w:rsid w:val="00F60E4C"/>
    <w:rsid w:val="00F65A36"/>
    <w:rsid w:val="00F72E0F"/>
    <w:rsid w:val="00F74A1B"/>
    <w:rsid w:val="00F8708F"/>
    <w:rsid w:val="00FC4A9C"/>
    <w:rsid w:val="00FD0162"/>
    <w:rsid w:val="00FD0FAC"/>
    <w:rsid w:val="00FD5657"/>
    <w:rsid w:val="00FF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E32103"/>
  <w15:docId w15:val="{D7ED4417-FADB-4057-87B8-F6C595D6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74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41B1"/>
    <w:rPr>
      <w:rFonts w:cs="Times New Roman"/>
      <w:color w:val="0066CC"/>
      <w:u w:val="single"/>
    </w:rPr>
  </w:style>
  <w:style w:type="character" w:customStyle="1" w:styleId="3Exact">
    <w:name w:val="Основной текст (3) Exact"/>
    <w:uiPriority w:val="99"/>
    <w:rsid w:val="00E341B1"/>
    <w:rPr>
      <w:rFonts w:ascii="Times New Roman" w:hAnsi="Times New Roman" w:cs="Times New Roman"/>
      <w:spacing w:val="1"/>
      <w:sz w:val="26"/>
      <w:szCs w:val="26"/>
      <w:u w:val="none"/>
    </w:rPr>
  </w:style>
  <w:style w:type="character" w:customStyle="1" w:styleId="2">
    <w:name w:val="Основной текст (2)_"/>
    <w:link w:val="20"/>
    <w:uiPriority w:val="99"/>
    <w:locked/>
    <w:rsid w:val="00E341B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Заголовок №1_"/>
    <w:link w:val="10"/>
    <w:uiPriority w:val="99"/>
    <w:locked/>
    <w:rsid w:val="00E341B1"/>
    <w:rPr>
      <w:rFonts w:ascii="Times New Roman" w:hAnsi="Times New Roman" w:cs="Times New Roman"/>
      <w:b/>
      <w:bCs/>
      <w:spacing w:val="110"/>
      <w:sz w:val="44"/>
      <w:szCs w:val="44"/>
      <w:u w:val="none"/>
    </w:rPr>
  </w:style>
  <w:style w:type="character" w:customStyle="1" w:styleId="21">
    <w:name w:val="Заголовок №2_"/>
    <w:link w:val="210"/>
    <w:uiPriority w:val="99"/>
    <w:locked/>
    <w:rsid w:val="00E341B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2">
    <w:name w:val="Заголовок №2"/>
    <w:uiPriority w:val="99"/>
    <w:rsid w:val="00E341B1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3">
    <w:name w:val="Основной текст (3)_"/>
    <w:link w:val="30"/>
    <w:uiPriority w:val="99"/>
    <w:locked/>
    <w:rsid w:val="00E341B1"/>
    <w:rPr>
      <w:rFonts w:ascii="Times New Roman" w:hAnsi="Times New Roman" w:cs="Times New Roman"/>
      <w:sz w:val="27"/>
      <w:szCs w:val="27"/>
      <w:u w:val="none"/>
    </w:rPr>
  </w:style>
  <w:style w:type="character" w:customStyle="1" w:styleId="a4">
    <w:name w:val="Колонтитул_"/>
    <w:link w:val="11"/>
    <w:uiPriority w:val="99"/>
    <w:locked/>
    <w:rsid w:val="00E341B1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Колонтитул"/>
    <w:uiPriority w:val="99"/>
    <w:rsid w:val="00E341B1"/>
  </w:style>
  <w:style w:type="character" w:customStyle="1" w:styleId="4">
    <w:name w:val="Основной текст (4)_"/>
    <w:link w:val="40"/>
    <w:uiPriority w:val="99"/>
    <w:locked/>
    <w:rsid w:val="00E341B1"/>
    <w:rPr>
      <w:rFonts w:ascii="Times New Roman" w:hAnsi="Times New Roman" w:cs="Times New Roman"/>
      <w:sz w:val="27"/>
      <w:szCs w:val="27"/>
      <w:u w:val="none"/>
    </w:rPr>
  </w:style>
  <w:style w:type="character" w:customStyle="1" w:styleId="9">
    <w:name w:val="Колонтитул + 9"/>
    <w:aliases w:val="5 pt"/>
    <w:uiPriority w:val="99"/>
    <w:rsid w:val="00E341B1"/>
    <w:rPr>
      <w:rFonts w:ascii="Times New Roman" w:hAnsi="Times New Roman" w:cs="Times New Roman"/>
      <w:noProof/>
      <w:sz w:val="19"/>
      <w:szCs w:val="19"/>
      <w:u w:val="none"/>
    </w:rPr>
  </w:style>
  <w:style w:type="character" w:customStyle="1" w:styleId="31">
    <w:name w:val="Заголовок №3_"/>
    <w:link w:val="32"/>
    <w:uiPriority w:val="99"/>
    <w:locked/>
    <w:rsid w:val="00E341B1"/>
    <w:rPr>
      <w:rFonts w:ascii="Times New Roman" w:hAnsi="Times New Roman" w:cs="Times New Roman"/>
      <w:sz w:val="27"/>
      <w:szCs w:val="27"/>
      <w:u w:val="none"/>
    </w:rPr>
  </w:style>
  <w:style w:type="character" w:customStyle="1" w:styleId="5">
    <w:name w:val="Основной текст (5)_"/>
    <w:link w:val="50"/>
    <w:uiPriority w:val="99"/>
    <w:locked/>
    <w:rsid w:val="00E341B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6">
    <w:name w:val="Подпись к таблице_"/>
    <w:link w:val="a7"/>
    <w:uiPriority w:val="99"/>
    <w:locked/>
    <w:rsid w:val="00E341B1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8">
    <w:name w:val="Body Text"/>
    <w:basedOn w:val="a"/>
    <w:link w:val="12"/>
    <w:uiPriority w:val="99"/>
    <w:rsid w:val="00E341B1"/>
    <w:pPr>
      <w:shd w:val="clear" w:color="auto" w:fill="FFFFFF"/>
      <w:spacing w:after="240" w:line="274" w:lineRule="exact"/>
      <w:jc w:val="both"/>
    </w:pPr>
    <w:rPr>
      <w:rFonts w:cs="Times New Roman"/>
      <w:sz w:val="20"/>
      <w:szCs w:val="20"/>
    </w:rPr>
  </w:style>
  <w:style w:type="character" w:customStyle="1" w:styleId="a9">
    <w:name w:val="Основной текст Знак"/>
    <w:uiPriority w:val="99"/>
    <w:semiHidden/>
    <w:rsid w:val="00E341B1"/>
    <w:rPr>
      <w:color w:val="000000"/>
    </w:rPr>
  </w:style>
  <w:style w:type="character" w:customStyle="1" w:styleId="12">
    <w:name w:val="Основной текст Знак1"/>
    <w:link w:val="a8"/>
    <w:uiPriority w:val="99"/>
    <w:semiHidden/>
    <w:locked/>
    <w:rsid w:val="00E341B1"/>
    <w:rPr>
      <w:rFonts w:cs="Courier New"/>
      <w:color w:val="000000"/>
    </w:rPr>
  </w:style>
  <w:style w:type="character" w:customStyle="1" w:styleId="aa">
    <w:name w:val="Основной текст + Полужирный"/>
    <w:uiPriority w:val="99"/>
    <w:rsid w:val="00E341B1"/>
  </w:style>
  <w:style w:type="character" w:customStyle="1" w:styleId="Exact">
    <w:name w:val="Основной текст Exact"/>
    <w:uiPriority w:val="99"/>
    <w:rsid w:val="00E341B1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b">
    <w:name w:val="Подпись к картинке_"/>
    <w:link w:val="ac"/>
    <w:uiPriority w:val="99"/>
    <w:locked/>
    <w:rsid w:val="00E341B1"/>
    <w:rPr>
      <w:rFonts w:ascii="Times New Roman" w:hAnsi="Times New Roman" w:cs="Times New Roman"/>
      <w:sz w:val="22"/>
      <w:szCs w:val="22"/>
      <w:u w:val="none"/>
    </w:rPr>
  </w:style>
  <w:style w:type="character" w:customStyle="1" w:styleId="6">
    <w:name w:val="Основной текст (6)_"/>
    <w:link w:val="60"/>
    <w:uiPriority w:val="99"/>
    <w:locked/>
    <w:rsid w:val="00E341B1"/>
    <w:rPr>
      <w:rFonts w:ascii="Courier New" w:hAnsi="Courier New" w:cs="Courier New"/>
      <w:b/>
      <w:bCs/>
      <w:noProof/>
      <w:sz w:val="25"/>
      <w:szCs w:val="25"/>
      <w:u w:val="none"/>
    </w:rPr>
  </w:style>
  <w:style w:type="character" w:customStyle="1" w:styleId="2pt">
    <w:name w:val="Основной текст + Интервал 2 pt"/>
    <w:uiPriority w:val="99"/>
    <w:rsid w:val="00E341B1"/>
    <w:rPr>
      <w:rFonts w:ascii="Times New Roman" w:hAnsi="Times New Roman" w:cs="Times New Roman"/>
      <w:b/>
      <w:bCs/>
      <w:spacing w:val="4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uiPriority w:val="99"/>
    <w:rsid w:val="00E341B1"/>
    <w:pPr>
      <w:shd w:val="clear" w:color="auto" w:fill="FFFFFF"/>
      <w:spacing w:before="600" w:line="31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341B1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E341B1"/>
    <w:pPr>
      <w:shd w:val="clear" w:color="auto" w:fill="FFFFFF"/>
      <w:spacing w:before="60" w:after="9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110"/>
      <w:sz w:val="44"/>
      <w:szCs w:val="44"/>
    </w:rPr>
  </w:style>
  <w:style w:type="paragraph" w:customStyle="1" w:styleId="210">
    <w:name w:val="Заголовок №21"/>
    <w:basedOn w:val="a"/>
    <w:link w:val="21"/>
    <w:uiPriority w:val="99"/>
    <w:rsid w:val="00E341B1"/>
    <w:pPr>
      <w:shd w:val="clear" w:color="auto" w:fill="FFFFFF"/>
      <w:spacing w:before="960" w:after="168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1">
    <w:name w:val="Колонтитул1"/>
    <w:basedOn w:val="a"/>
    <w:link w:val="a4"/>
    <w:uiPriority w:val="99"/>
    <w:rsid w:val="00E341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E341B1"/>
    <w:pPr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2">
    <w:name w:val="Заголовок №3"/>
    <w:basedOn w:val="a"/>
    <w:link w:val="31"/>
    <w:uiPriority w:val="99"/>
    <w:rsid w:val="00E341B1"/>
    <w:pPr>
      <w:shd w:val="clear" w:color="auto" w:fill="FFFFFF"/>
      <w:spacing w:before="240" w:after="240" w:line="326" w:lineRule="exact"/>
      <w:jc w:val="center"/>
      <w:outlineLvl w:val="2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E341B1"/>
    <w:pPr>
      <w:shd w:val="clear" w:color="auto" w:fill="FFFFFF"/>
      <w:spacing w:before="240" w:line="547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1">
    <w:name w:val="Заголовок №4"/>
    <w:basedOn w:val="a"/>
    <w:uiPriority w:val="99"/>
    <w:rsid w:val="00E341B1"/>
    <w:pPr>
      <w:shd w:val="clear" w:color="auto" w:fill="FFFFFF"/>
      <w:spacing w:before="240" w:after="360" w:line="240" w:lineRule="atLeast"/>
      <w:ind w:hanging="260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a7">
    <w:name w:val="Подпись к таблице"/>
    <w:basedOn w:val="a"/>
    <w:link w:val="a6"/>
    <w:uiPriority w:val="99"/>
    <w:rsid w:val="00E341B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ac">
    <w:name w:val="Подпись к картинке"/>
    <w:basedOn w:val="a"/>
    <w:link w:val="ab"/>
    <w:uiPriority w:val="99"/>
    <w:rsid w:val="00E341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E341B1"/>
    <w:pPr>
      <w:shd w:val="clear" w:color="auto" w:fill="FFFFFF"/>
      <w:spacing w:before="480" w:after="120" w:line="240" w:lineRule="atLeast"/>
      <w:jc w:val="both"/>
    </w:pPr>
    <w:rPr>
      <w:rFonts w:cs="Times New Roman"/>
      <w:b/>
      <w:bCs/>
      <w:noProof/>
      <w:color w:val="auto"/>
      <w:sz w:val="25"/>
      <w:szCs w:val="25"/>
    </w:rPr>
  </w:style>
  <w:style w:type="character" w:customStyle="1" w:styleId="313">
    <w:name w:val="Основной текст (3) + 13"/>
    <w:aliases w:val="5 pt6"/>
    <w:uiPriority w:val="99"/>
    <w:rsid w:val="00E7735F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">
    <w:name w:val="Колонтитул + 13"/>
    <w:aliases w:val="5 pt5,Не полужирный"/>
    <w:uiPriority w:val="99"/>
    <w:rsid w:val="00170592"/>
    <w:rPr>
      <w:rFonts w:ascii="Times New Roman" w:hAnsi="Times New Roman" w:cs="Times New Roman"/>
      <w:sz w:val="27"/>
      <w:szCs w:val="27"/>
      <w:u w:val="none"/>
    </w:rPr>
  </w:style>
  <w:style w:type="paragraph" w:styleId="ad">
    <w:name w:val="footer"/>
    <w:basedOn w:val="a"/>
    <w:link w:val="ae"/>
    <w:uiPriority w:val="99"/>
    <w:unhideWhenUsed/>
    <w:rsid w:val="0017059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170592"/>
    <w:rPr>
      <w:rFonts w:cs="Times New Roman"/>
      <w:color w:val="000000"/>
    </w:rPr>
  </w:style>
  <w:style w:type="paragraph" w:styleId="af">
    <w:name w:val="header"/>
    <w:basedOn w:val="a"/>
    <w:link w:val="af0"/>
    <w:uiPriority w:val="99"/>
    <w:unhideWhenUsed/>
    <w:rsid w:val="0017059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170592"/>
    <w:rPr>
      <w:rFonts w:cs="Times New Roman"/>
      <w:color w:val="000000"/>
    </w:rPr>
  </w:style>
  <w:style w:type="table" w:styleId="af1">
    <w:name w:val="Table Grid"/>
    <w:basedOn w:val="a1"/>
    <w:uiPriority w:val="59"/>
    <w:rsid w:val="005B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semiHidden/>
    <w:unhideWhenUsed/>
    <w:rsid w:val="003706D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3">
    <w:name w:val="List Paragraph"/>
    <w:basedOn w:val="a"/>
    <w:uiPriority w:val="34"/>
    <w:qFormat/>
    <w:rsid w:val="00B1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28E7-1291-4004-A0F7-3A4A08EC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Links>
    <vt:vector size="72" baseType="variant">
      <vt:variant>
        <vt:i4>3801121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bookmark34</vt:lpwstr>
      </vt:variant>
      <vt:variant>
        <vt:i4>2162743</vt:i4>
      </vt:variant>
      <vt:variant>
        <vt:i4>30</vt:i4>
      </vt:variant>
      <vt:variant>
        <vt:i4>0</vt:i4>
      </vt:variant>
      <vt:variant>
        <vt:i4>5</vt:i4>
      </vt:variant>
      <vt:variant>
        <vt:lpwstr>https://edu.egov66.ru/</vt:lpwstr>
      </vt:variant>
      <vt:variant>
        <vt:lpwstr/>
      </vt:variant>
      <vt:variant>
        <vt:i4>8192123</vt:i4>
      </vt:variant>
      <vt:variant>
        <vt:i4>27</vt:i4>
      </vt:variant>
      <vt:variant>
        <vt:i4>0</vt:i4>
      </vt:variant>
      <vt:variant>
        <vt:i4>5</vt:i4>
      </vt:variant>
      <vt:variant>
        <vt:lpwstr>http://www.goruomoukru.ru/</vt:lpwstr>
      </vt:variant>
      <vt:variant>
        <vt:lpwstr/>
      </vt:variant>
      <vt:variant>
        <vt:i4>2162743</vt:i4>
      </vt:variant>
      <vt:variant>
        <vt:i4>24</vt:i4>
      </vt:variant>
      <vt:variant>
        <vt:i4>0</vt:i4>
      </vt:variant>
      <vt:variant>
        <vt:i4>5</vt:i4>
      </vt:variant>
      <vt:variant>
        <vt:lpwstr>https://edu.egov66.ru/</vt:lpwstr>
      </vt:variant>
      <vt:variant>
        <vt:lpwstr/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3538979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bookmark18</vt:lpwstr>
      </vt:variant>
      <vt:variant>
        <vt:i4>3145790</vt:i4>
      </vt:variant>
      <vt:variant>
        <vt:i4>15</vt:i4>
      </vt:variant>
      <vt:variant>
        <vt:i4>0</vt:i4>
      </vt:variant>
      <vt:variant>
        <vt:i4>5</vt:i4>
      </vt:variant>
      <vt:variant>
        <vt:lpwstr>https://edu.egov66.ru/stregooo</vt:lpwstr>
      </vt:variant>
      <vt:variant>
        <vt:lpwstr/>
      </vt:variant>
      <vt:variant>
        <vt:i4>5963849</vt:i4>
      </vt:variant>
      <vt:variant>
        <vt:i4>12</vt:i4>
      </vt:variant>
      <vt:variant>
        <vt:i4>0</vt:i4>
      </vt:variant>
      <vt:variant>
        <vt:i4>5</vt:i4>
      </vt:variant>
      <vt:variant>
        <vt:lpwstr>https://gosuslugi.ru/</vt:lpwstr>
      </vt:variant>
      <vt:variant>
        <vt:lpwstr/>
      </vt:variant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3538976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bookmark28</vt:lpwstr>
      </vt:variant>
      <vt:variant>
        <vt:i4>8192034</vt:i4>
      </vt:variant>
      <vt:variant>
        <vt:i4>3</vt:i4>
      </vt:variant>
      <vt:variant>
        <vt:i4>0</vt:i4>
      </vt:variant>
      <vt:variant>
        <vt:i4>5</vt:i4>
      </vt:variant>
      <vt:variant>
        <vt:lpwstr>http://goruomoukru.ru/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http://krur.midural.ru/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2021-05-14T10:39:00Z</dcterms:created>
  <dcterms:modified xsi:type="dcterms:W3CDTF">2022-07-01T05:56:00Z</dcterms:modified>
</cp:coreProperties>
</file>